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11049325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18810586230811049325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258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0412365400665002582420165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